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liczbą synów Izraela będzie jak z piaskiem morskim, którego nie da się zmierzyć ani zliczyć. I tam, gdzie do nich mówiono: Nie-mój-lud, będą mówić: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swoim braciom: Ammi, i swoim siostrom, Ruchama!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braciom waszym, o ludu mój! i siostrom waszym, o ty, coś miłosierdzia dostąpiła!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braciej waszej: Lud mój, a siestrze waszej: Miłosierdzia dostąpiła.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braci swoich: Mój lud, a do swych sióstr: Umiłowana.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synów Izraela będzie jak piasek morski, którego nie można ani zmierzyć, ani zliczyć. I będzie tak, że zamiast mówić do nich: Wy nie jesteście moim ludem, będzie się do nich mówiło: Synami Boga żywego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morski, którego nie można zmierzyć ani zliczyć. Zamiast mówić do nich: Wy jesteście Nie-Mój-Lud, będzie się mówić: Synowie-Boga-Żyjącego.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tak liczni jak piasek morski, którego nie można zmierzyć ani policzyć. A zamiast mówić im: «Jesteście Nie-Moim-Ludem», będzie się do nich mówić: «Synowie-Boga-Żywego».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staną się liczni jak piasek nadmorski, którego nie można wymierzyć ani policzyć. A zamiast mówić o nich ”Nie mój lud”, nazywać ich będą ”Synami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синів Ізраїля було як морський пісок, якого не можна виміряти, ані почислити, і буде, що на місці, де їм сказано ви Не Мій Нарід, і вони будуть прозвані синами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kiedyś liczba synów Israela będzie jak piasek morski, co się nie daje zmierzyć, ani zliczyć. I będzie, że zamiast tego, co im mówiono: Nie jesteście Moim ludem –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swoim braciom: ʼMój ludu!ʼ, a swym siostrom: ʼNiewiasto, której okazano miłosierdzie!ʼ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2024-05-17T17:15:35Z</dcterms:modified>
</cp:coreProperties>
</file>