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 ona, że to Ja dawałem jej zboże, moszcz, świeżą oliwę, obsypywałem ją srebrem i złotem – i oni używali tego dla Baala.*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obsypywałem ją srebrem i przydawałem złota – nie Baal, zob. &lt;x&gt;350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2024-05-21T00:36:04Z</dcterms:modified>
</cp:coreProperties>
</file>