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ją za dni baalów,* którym spalała ofiary i (dla których) stroiła się w kolczyki i klejnoty, i chodziła za swoimi kochankami, a o Mnie zapomniała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בעל</w:t>
      </w:r>
      <w:r>
        <w:rPr>
          <w:rtl w:val="0"/>
        </w:rPr>
        <w:t xml:space="preserve"> zn. pan i może ozn. różne bóstwa: Baal Peor (&lt;x&gt;40 25:3&lt;/x&gt;), Baal Hermon (&lt;x&gt;70 3:3&lt;/x&gt;), Baal Berit (&lt;x&gt;70 8:33&lt;/x&gt;), Baal Samarii (&lt;x&gt;110 16:32&lt;/x&gt;), Baal Karmelu (&lt;x&gt;110 18:19-40&lt;/x&gt;), Baal Ekronu (&lt;x&gt;120 1:2-4&lt;/x&gt;). Ozeasz użył lm </w:t>
      </w:r>
      <w:r>
        <w:rPr>
          <w:rtl/>
        </w:rPr>
        <w:t>בעלים</w:t>
      </w:r>
      <w:r>
        <w:rPr>
          <w:rtl w:val="0"/>
        </w:rPr>
        <w:t xml:space="preserve"> , zob. &lt;x&gt;350 2:18&lt;/x&gt;;&lt;x&gt;350 11:2&lt;/x&gt;.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2024-05-21T00:20:31Z</dcterms:modified>
</cp:coreProperties>
</file>