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w wierności, i (wtedy) uznasz*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cię, wnosząc wierność — i uznasz we Mnie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wysłucha zboża, moszczu i oliwy, a te rzeczy wysłuchają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zboże i moszcz i oliwę, a te rzeczy wysłuchają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pszenice i wino i oliwę, a te wysłuchają Jezrahela.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odpowie [oczekiwaniom] zboża, wina i oliwy; a one odpowiedzą [oczekiwaniu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na zasadzie wierności,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i dochowam wierności, a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Собі тебе в вірі, і ти пізнаєш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w prawdzie i poznasz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 kolei odpowie zbożu i słodkiemu winu, i oliwie, one zaś odpowiedzą Jizreelowi [”Bóg zasieje nasienie”].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uznasz, </w:t>
      </w:r>
      <w:r>
        <w:rPr>
          <w:rtl/>
        </w:rPr>
        <w:t>יָדַע</w:t>
      </w:r>
      <w:r>
        <w:rPr>
          <w:rtl w:val="0"/>
        </w:rPr>
        <w:t xml:space="preserve"> (jada‘), l. poznasz : w kontekście przymierza ozn. uznanie autorytetu i zobowiązanie do posłuszeństwa, &lt;x&gt;350 2:22&lt;/x&gt;L. Może to jednak również odnosić się do bliskich relacji małżeńskich, zob. &lt;x&gt;10 4:1&lt;/x&gt;; &lt;x&gt;40 31:18&lt;/x&gt;; &lt;x&gt;110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Mss: ּ</w:t>
      </w:r>
      <w:r>
        <w:rPr>
          <w:rtl/>
        </w:rPr>
        <w:t>כִי אָנִי</w:t>
      </w:r>
      <w:r>
        <w:rPr>
          <w:rtl w:val="0"/>
        </w:rPr>
        <w:t xml:space="preserve"> (ki ’ani), czyli: że to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2024-05-20T23:14:15Z</dcterms:modified>
</cp:coreProperties>
</file>