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odpowiem* – oświadczenie JAHWE – odpowiem niebiosom, a one odpowiedzą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— odpowiem niebu, a ono odpowie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Zasieję go sobie na ziemi i zlituję się nad tym, który nie dostąpił miłosierdzia, i powiem do tego, który nie był moim ludem: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ludem! A on powie: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ją sobie rozsieję na ziemi, a zmiłuję się nad tą, co była w niełasce, i rzekę do tego, co nie był ludem moim: Tyś jest lud mój! a on rzecze: Tyś jest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posieję ją sobie w ziemi, i zmiłuję się nad tą, która była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Rozsieję go po kraju, zlituję się nad Lo-Ruchama, powiem do Lo-Ammi: Ludem moim jesteś, a on odpowie: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wysłucham - mówi Pan - wysłucham nieba, a ono wysłucha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odpowiem – wyrocznia JAHWE – odpowiem niebu, a ono wysłucha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 - wyrocznia JAHWE - że odpowiem na wezwanie niebios, a one odpowiedzą na wezwanie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- odpowiem na wezwanie niebios, a one odpowiedzą na wezwanie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говорить Господь, Я послухаюся неба, і воно послухається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– mówi WIEKUISTY – wysłucham, wysłucham niebiosa, a one wysłuchają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zasieję ją sobie niczym ziarno w ziemi, i zmiłuję się nad tą, której nie okazano miłosierdzia, a do tych, którzy nie są moim ludem, powiem: ”Jesteście ludem moim”, oni zaś powiedzą: ”Tyś moim Bogiem”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odpowiem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2024-05-21T03:36:53Z</dcterms:modified>
</cp:coreProperties>
</file>