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zbożu, moszczowi i oliwie, a te odpowiedzą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odpowie zbożu, winogronom i oliwie, a te skierują odpowiedź do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zboża, moszczu i oliwy, a te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zbożu, moszczowi i oliwie, a one odpowiedzą Jizreelowi.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odpowie zbożem, moszczem i oliwą, a one spełnią pragnienie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na wezwanie zboża, moszczu winnego i oliwy, a te odpowiedzą na wezwanie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послухається пшениці і вина і олії, і це послухається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pszenicę, moszcz i oliwę; zaś te wysłuchają Jezreela.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2024-05-17T14:59:50Z</dcterms:modified>
</cp:coreProperties>
</file>