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zbożu, moszczowi i oliwie, a te odpowiedzą Boże-zasiej!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2024-05-17T15:20:08Z</dcterms:modified>
</cp:coreProperties>
</file>