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Weź to pod uwagę, domu Izraela! Nastaw ucha, domu królewski! Czeka was sąd! Staliście się sidłem dla Mispy,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siecią rozciągniętą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tego, kapłani, zważ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domu Izraela, i nakłoń ucha, domu króla. Przeciwko wam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ponieważ byliście sidłem dla Mispy i siecią rozciągniętą na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o kapłani! a miejcie wzgląd na to, domie Izraelski! i ty, domie królewski! słuchajcie; bo przeciwko wam sąd jest, przeto, żeście sidłem w Masfa, a siecią rozciągnioną na wierzchu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a pilnujcie, domie Izraelski, i domie królewski, słuchajcie, bo wam sąd jest, iżeście się zstali sidłem strażej a siecią roztoczoną na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to pojąć, domu Izraela domu królewski, natęż swą uwagę, bo do ciebie należy osąd. Ale wy sidłem jesteście dla Mispa i siecią rozpięta nad Taborem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 kapłani, uważaj, domu Izraela, i nakłoń ucha, domu królewski, gdyż sąd was dosięgnie! Staliście się bowiem sidłem dla Mispy i siecią rozciągniętą na Taborze,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pojąć, domu Izraela! Wysłuchaj, domu królewski, gdyż sąd was dosięgnie! Staliście się bowiem sidłem dla Mispy i siecią rozciągniętą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 uszu, domu królewski, bo to nad wami odbywa się sąd. Staliście się sidłem dla Mispy i rozciągniętą siecią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nadstawcie też ucha, wy, z dworu królewskiego, bo to nad wami odbywa się sąd! Staliście się sidłami dla Micpy i siecią rozciągniętą na Taborze;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це, священики, і сприйміть, доме Ізраїля, і дім царя, слухайте, томущо до вас є суд, бо ви стали засідкою для сторожі, і так як сіть витягнена над Ітавуріоном,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kapłani, uważaj domu Israela, i także wy z domu króla, skłońcie ucho; bo do was należy sąd. A byliście zasadzką dla Micpy oraz siecią rozpostartą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kapłani, i zważajcie, domu Izraela, a wy, domu króla, nadstawcie ucha, bo sąd dotyczy was; staliście się bowiem pułapką dla Micpy i jakby siecią rozciągniętą nad Taborem.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2024-05-16T15:23:21Z</dcterms:modified>
</cp:coreProperties>
</file>