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jak mól dla Efraima* i jak próchnica dla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jak mól dla Efraima i jak próchnica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dla Efraima jak mól, a dla domu Judy jak próchnica.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byłem Efraimowi jako mól, a domowi Judzkiemu jako spróchniałość.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mól Efraimowi a jako spróchnienie 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jak mól dla Efraima, jak próchnica dla domu,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dla Efraima jak mól, a dla domu Judy jak próchnica.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jak mól dla Efraima i jak zgnilizna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jak mól dla Efraima i jak próchno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jakby molem dla Efraima, jakby robakiem drążącym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як замішання для Ефраїма і як бодило для дому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dla Efraima jak mól, a dla domu Judy jakby tocząca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dla Efraima jakby molem, a dla domu Judy – jakby zgnilizną.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39:12&lt;/x&gt;; &lt;x&gt;290 50:9&lt;/x&gt;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2024-05-16T20:55:12Z</dcterms:modified>
</cp:coreProperties>
</file>