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Efraim swą chorobę,* a Juda swój wrzód, i udał się Efraim do Asyrii,** i posłał do wielkiego króla;*** lecz on nie będzie w stanie was wyleczyć ani uzdrowić waszej rany.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dojrzał swą chorobę, Juda zobaczył swój wrzód. I udał się Efraim do Asyrii, wyprawił posłów do wielkiego króla, lecz on nie zdoła was wyleczyć ani uzdrowić waszej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Efraim zauważył swoją chorobę, a Juda swoją ranę, uciekł Efraim do Asyryjczyka i posłał do króla Jareb. Ale on was nie będzie mógł uzdrowić ani uleczyć waszej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widząc Efraim mdłość swoję a Juda ranę swoję, uciekł się Efraim do Assura, i posłał do króla Jareba; ale on was nie będzie mógł uzdrowić, ani was uleczy od rany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Efraim mdłość swoję, a Juda związkę swoję i poszedł Efraim do Assur, i posłał do króla Mściciela. A on nie będzie mógł uleczyć was, ani będzie mógł rozwiązać z was związek.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Efraim swoją niemoc, a Juda zobaczył swą ranę. I pośpieszył Efraim do Asyrii, zwrócił się Juda do wielkiego króla, lecz on was nie może uleczyć ani uwolnić od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Efraim zauważył swoją chorobę, a Juda swoją ropiejącą ranę, udał się Efraim do Asyrii, a Juda do wielkiego króla; lecz on nie może was uleczyć ani zagoić waszej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Efraim swoją chorobę, a Juda swą ranę. Poszedł więc Efraim do Asyrii i Juda wyprawił poselstwo do króla Jareba – ale on nie mógł was wyleczyć ani waszych ran zagoić.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zobaczył swoją chorobę, a Juda swoją ranę. Efraim udał się do Asyrii, a Juda posłał do wielkiego króla. On jednak nie potrafi was uzdrowić ani uleczyć waszych 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Efraim spostrzegł swą chorobę, a Juda swoją ranę, udał się Efraim do Asyryjczyka, Juda zaś do wielkiego króla. On jednak nie będzie mógł was uzdrowić ani uleczyć was z rany,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Ефраїм побачив свою хворобу і Юда свій біль, і Ефраїм пішов до ассирійців і післав старців до царя Яріма. І він не зміг вас вилікувати, і не спинив у вас 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Efraim zobaczył swoją niemoc, a Juda swą ranę, Efraim odwołał się do Aszuru i posłał wojownika do króla – ale ten nie zdoła was uzdrowić, ani nie zagoi wam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Efraim zobaczył swą chorobę, a Juda swój wrzód. I wyruszył Efraim do Asyrii, i posłał do wielkiego króla. Lecz tamten nie mógł was uzdrowić i żadnym lekiem usunąć z was wrzodu.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28:59&lt;/x&gt;; &lt;x&gt;290 1:5-6&lt;/x&gt;; &lt;x&gt;300 30:12-13&lt;/x&gt;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15:19&lt;/x&gt;; &lt;x&gt;140 28:16-21&lt;/x&gt;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Achaz poprosił o pomoc Tiglat-Pilesera III, l. Pula, (745-727 r. p. Chr.), w 732 r. p. Chr., po ataku połączonych sił Efraima i Aramu w 734 r. p. Chr., &lt;x&gt;350 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2024-05-16T17:33:13Z</dcterms:modified>
</cp:coreProperties>
</file>