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będę jak lew dla Efraima i jak młode lwię dla Judy.* Ja, Ja rozszarpię i odejdę, uniosę i nikt ich nie wyratuje.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Ja będę jak lew dla Efraima i jak młode lwię dla Judy. Ja, Ja sam rozszarpię ich i odejdę, uniosę zdobycz — nikt ich nie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bowiem dla Efraima jak srogi lew, a dla domu Judy jak młody lew. Ja,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porwę i odejdę; wezmę, a nikt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Efraimowi jako lew srogi, a domowi Judzkiemu jako lwię; Ja, Ja porwę, i odejdę; wezmę, a nikt mi nie wydrze;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jako lwica Efraimowi a jako szczenię lwie domowi Juda, ja, ja porwę i pójdę, wezmę, a nie masz, kto by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bowiem jestem lwem - dla Efraima, młodym lwem dla domu judzkiego; Ja, Ja rozszarpię, a potem odejdę, uniosę [zdobycz], a nikt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wystąpię przeciw Efraimowi jak lew, a przeciw domowi Judy jak lwię; Ja sam rozszarpię i odejdę, Ja porwę i nikt ich nie wyratuje.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jak lew dla Efraima i jak lwiątko dla domu Judy. Ja, Ja rozszarpię i odejdę, poniosę i nikt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jak lew dla Efraima i jak młody lew dla domu Judy. Ja sam rozszarpię i odejdę, uniosę zdobycz i nikt Mi jej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jak lew [wystąpię] przeciw Efraimowi i jak szczenię lwa przeciw Domowi Judy; Ja, Ja sam rozszarpię [mą zdobycz] i odejdę, Ja uprowadzę, a nikt nie zdoła mi jej wydrzeć.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є як пантер для Ефраїма і як лев для дому Юди. І я схоплю і піду і візьму, і не буде того, хто визволяє.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Ja, jak szakal stanę przeciwko Efraimowi i jak lew przeciwko domowi Judy. Ja, Ja sam ich rozszarpię i pójdę; uniosę, a nikt 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Efraima będę jak młody lew, a dla domu Judy – jak młody grzywiasty lew. Ja rozszarpię i pójdę, i uprowadzę, i nie będzie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28:26&lt;/x&gt;; &lt;x&gt;50 32:24&lt;/x&gt;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2024-05-16T23:18:05Z</dcterms:modified>
</cp:coreProperties>
</file>