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będę jak lew dla Efraima i jak młode lwię dla Judy.* Ja, Ja rozszarpię i odejdę, uniosę i nikt ich nie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28:26&lt;/x&gt;; &lt;x&gt;50 32:24&lt;/x&gt;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2024-05-16T18:37:52Z</dcterms:modified>
</cp:coreProperties>
</file>