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pustkowiem w dniu upomnienia, wśród plemion Izraela dam poznać (rzecz) potwierdzoną.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2024-05-16T23:50:44Z</dcterms:modified>
</cp:coreProperties>
</file>