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jak Adam* podeptali przymierze! O, jak** Mi się sprzeniewierzyli!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jak Adam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podeptali przymierze! O,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się sprzeniewierzyli!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oni zerwali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 jako ludzkie, w tym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przestąpili przymierze moje, jako ludzkie, a temci wystąpili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jako Adam przestąpili przymierze, tam wykroczyli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 Adam złamali przymierze i tam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zerwali przymierze już w Adam, tam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jak Adam przekroczyli przymierze, tam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„Oni już w Adam zerwali przymierze i tam byli Mi niewierni.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zerwali Przymierze w Adam, gdzie dopuścili się względem mnie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ж наче людина, що переступає завіт. Там незглянувся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oni, jak ludzie, przekroczyli Przymierze; tam się Mnie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niczym ziemski człowiek, naruszyli przymierze. Tam postąpili wobec mnie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(1) jak błoto podeptali; (2) jak w Adam, w miejscowości w Dolinie Jordanu, zob. &lt;x&gt;60 3:16&lt;/x&gt;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tam, ׁ</w:t>
      </w:r>
      <w:r>
        <w:rPr>
          <w:rtl/>
        </w:rPr>
        <w:t>שָם</w:t>
      </w:r>
      <w:r>
        <w:rPr>
          <w:rtl w:val="0"/>
        </w:rPr>
        <w:t xml:space="preserve"> (szam), w poezji może mieć zn. emf., &lt;x&gt;350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2024-05-15T17:57:29Z</dcterms:modified>
</cp:coreProperties>
</file>