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chodzą, rozciągnę nad nimi swoją sieć, ściągnę ich w dół jak ptactwo niebieskie, ukarzę ich,* gdy usłyszę ich zgromadzenie.**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ukarzę ich, </w:t>
      </w:r>
      <w:r>
        <w:rPr>
          <w:rtl/>
        </w:rPr>
        <w:t>אַיְסִרֵם</w:t>
      </w:r>
      <w:r>
        <w:rPr>
          <w:rtl w:val="0"/>
        </w:rPr>
        <w:t xml:space="preserve"> (’ajsirem): (1) rewok. do </w:t>
      </w:r>
      <w:r>
        <w:rPr>
          <w:rtl/>
        </w:rPr>
        <w:t>אֲיַּסְרֵם ; (2</w:t>
      </w:r>
      <w:r>
        <w:rPr>
          <w:rtl w:val="0"/>
        </w:rPr>
        <w:t xml:space="preserve">) być może: </w:t>
      </w:r>
      <w:r>
        <w:rPr>
          <w:rtl/>
        </w:rPr>
        <w:t>אֶאֶסְרֵם</w:t>
      </w:r>
      <w:r>
        <w:rPr>
          <w:rtl w:val="0"/>
        </w:rPr>
        <w:t xml:space="preserve"> , czyli: zwiążę ich l. uwiężę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gdy usłyszę ich zgromadzenie, </w:t>
      </w:r>
      <w:r>
        <w:rPr>
          <w:rtl/>
        </w:rPr>
        <w:t>דָתָם ־ּכְׁשֵמַע לַעֲ</w:t>
      </w:r>
      <w:r>
        <w:rPr>
          <w:rtl w:val="0"/>
        </w:rPr>
        <w:t xml:space="preserve"> , raczej: aż siedmiokrotnie za wasze zło, po em.: ׁ</w:t>
      </w:r>
      <w:r>
        <w:rPr>
          <w:rtl/>
        </w:rPr>
        <w:t>שֶבַע עַל־רָעָתָם</w:t>
      </w:r>
      <w:r>
        <w:rPr>
          <w:rtl w:val="0"/>
        </w:rPr>
        <w:t xml:space="preserve"> , zob. &lt;x&gt;30 26:18&lt;/x&gt;, 21, 24.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2024-05-21T10:16:53Z</dcterms:modified>
</cp:coreProperties>
</file>