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1"/>
        <w:gridCol w:w="1968"/>
        <w:gridCol w:w="55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Rozweselają króla swoim złem, książąt zaś swoimi oszustwami.*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Ich  niegodziwościami  cieszą  się  królowie, ich kłamstwami książęta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2024-05-22T00:54:59Z</dcterms:modified>
</cp:coreProperties>
</file>