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rozpalone jest jak piec ich serce.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 uśpiony jest ich gniew, lecz o poranku — bucha płomieniem!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przygotowali swe serce do zasadzek jak rozpalony piec. Ich piekarz śpi całą noc, a rano płonie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serce swe do zasadzek, jako piec rozpalony; całą noc śpi piekarz ich, a z poranku gore jako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jako piec serce swe, gdy na nie czynił zasadzki. Całą noc spał pieczący je, rano sam zapalony, jako ogień płomienisty.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jak piec, gdy knują podstęp. Gniew ich przez całą noc uśpiony,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jest gorące jak piec. Ich gniew, przez całą noc uśpiony, wybucha rano jak ogień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swojej przewrotności sercem stali się podobni do pieca, który uśpiony całą noc,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serce rozpalone jak piec: przez całą noc ich gniew jest uśpiony, ale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płonie jak piec; na całą noc gniew ich przycicha, lecz rano [znów] się rozpala jak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їхні серця розгорілися наче піч коли вони лютують, цілу ніч Ефраїм сповнився сном, вранці загорівся був як полумінь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chytrości upodobnili swoje serce do pieca; ich piekarz śpi przez noc zaś z rana zostaje rozpalone, niczym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bowiem swe serce jak do pieca; płonie w nich. Ich piekarz śpi całą noc; rano pice się pali jakby ogniem płomienistym.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2024-05-22T00:50:20Z</dcterms:modified>
</cp:coreProperties>
</file>