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podeszli,* jak piec ich serce w ich spisku,** całą noc uśpiony ich piekarz.*** Poranek? Płonie on jak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podeszli : być może wyr. to powinno kończyć w. 5: ciągnął swą ręką naśmiewców, gdy podeszli. Być może zamiast: </w:t>
      </w:r>
      <w:r>
        <w:rPr>
          <w:rtl/>
        </w:rPr>
        <w:t>קֵרְבּו</w:t>
      </w:r>
      <w:r>
        <w:rPr>
          <w:rtl w:val="0"/>
        </w:rPr>
        <w:t xml:space="preserve"> należałoby odczytać: </w:t>
      </w:r>
      <w:r>
        <w:rPr>
          <w:rtl/>
        </w:rPr>
        <w:t>קָדְחּו</w:t>
      </w:r>
      <w:r>
        <w:rPr>
          <w:rtl w:val="0"/>
        </w:rPr>
        <w:t xml:space="preserve"> , za G: Tak, rozpalone jak piec ich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ich spisku, ּ</w:t>
      </w:r>
      <w:r>
        <w:rPr>
          <w:rtl/>
        </w:rPr>
        <w:t>בְאָרְּבָם</w:t>
      </w:r>
      <w:r>
        <w:rPr>
          <w:rtl w:val="0"/>
        </w:rPr>
        <w:t xml:space="preserve"> (be’erbam), być może: płonie w nich, ּ</w:t>
      </w:r>
      <w:r>
        <w:rPr>
          <w:rtl/>
        </w:rPr>
        <w:t>בֹעֵרּבָם</w:t>
      </w:r>
      <w:r>
        <w:rPr>
          <w:rtl w:val="0"/>
        </w:rPr>
        <w:t xml:space="preserve"> (bo‘er bam).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piekarz, </w:t>
      </w:r>
      <w:r>
        <w:rPr>
          <w:rtl/>
        </w:rPr>
        <w:t>אֹפֵהֶם</w:t>
      </w:r>
      <w:r>
        <w:rPr>
          <w:rtl w:val="0"/>
        </w:rPr>
        <w:t xml:space="preserve"> (’ofehem), raczej: ich gniew, </w:t>
      </w:r>
      <w:r>
        <w:rPr>
          <w:rtl/>
        </w:rPr>
        <w:t>אַּפֵהֶם</w:t>
      </w:r>
      <w:r>
        <w:rPr>
          <w:rtl w:val="0"/>
        </w:rPr>
        <w:t xml:space="preserve"> (’appehem).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2024-05-21T19:51:48Z</dcterms:modified>
</cp:coreProperties>
</file>