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 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zmieszał się z narodami; Efraim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podpłomyk nieodwrócony.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zmieszał; Efraim będzie jako podpłomyk nieprzewracany.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mieszał, Efraim stał się podpłomykiem, którego nie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narodami się zmieszał Efraim i 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stał się jak placek nie obrócony.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ludami, stał się jak nieodwrócony podpłomyk.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wmieszał się między narody: Efraim stał się podobny do podpłomyka, którego nie odwrócono [w porę].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він замішався в народах, Ефраїм став пляцком, що не обертається.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to on będzie zaczyniony pomiędzy ludami; Efraim stał się niczym podpłomyk, którego nie można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zaś miesza się między ludy. Efraim stał się jak okrągły placek nie przewrócony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2024-05-22T01:29:59Z</dcterms:modified>
</cp:coreProperties>
</file>