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z moich darów składają, mięso – i jedzą je! Nie podobają się one JAHWE. Wspomni ich winę i nawiedzi za ich grzechy! Oni Egipt przywracają!*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ofiary z moich darów, również mięso — i jedzą je! Lecz one nie podobają się JAHWE. On wspomni ich winę i ukarze za grzechy! Wrócą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ofiar moich darów składają w ofierze mięso i jedzą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je, 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tego nie przyjmuje. Już wspomina ich nieprawość i ukarze ich za grzechy. Powrócą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 darów moich ofiarują mięso i jedzą, ale ich Pan nie przyjmuje; już wspomnę nieprawości ich, i nawiedzę grzechy ich, że się oni do Egiptu nawracają;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przynosić będą, będą ofiarować mięso i jeść, A JAHWE nie przyjmie ich. Teraz wspomni na nieprawości ich i nawiedzi grzechy ich: oni się do Egiptu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ofiary krwawe i chętnie je składają, lubią też mięso, które wówczas jedzą, lecz Pan nie ma w tym upodobania. Wspominam wtedy na ich przewinienia i karzę ich za grzechy - niech wrócą znów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ofiary rzeźne i chętnie je składają, także mięso, i chętnie je jedzą, lecz Pan ich sobie nie upodobał. Będzie teraz pamiętał o ich przewinie i karać ich będzie za ich grzechy! Powrócą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 Mi darowanych, składają w ofierze mięso i je jedzą. JAHWE nie ma w nich upodobania, będzie pamiętał ich winy i ukarze ich za grzechy: powrócą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składanie ofiar i chętnie je składają, bo ofiarują mięso, a potem je spożywają, lecz JAHWE nie ma w tym upodobania. Dlatego będzie pamiętał o ich winie i ukarze ich grzechy. Niech wrócą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ofiary, niechże zabijają [zwierzęta], [lubią] mięso, niech je spożywają. (Jahwe nie ma w nich upodobania). Teraz Ja zachowam w pamięci ich winę i ukarzę ich grzechy; będą musieli znowu powrócić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коли принесуть в жертву і їстимуть мясо, Господь їх не прийме. Тепер Він згадає їхні неправедності і пімстить їхні гріхи. Вони повернулися до Єгипту і в ассирійців їстимуть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Składane Mi ofiary zarzynali wyłącznie jako mięso i jedli zatem WIEKUISTY nie ma w nich upodobania; pamięta im ich winę oraz nawiedzi ich grzechy – powinni wrócić do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me dary ofiarne składali mięso i jedli to, w czym Jehową nie ma upodobania. Toteż będzie pamiętał ich przewinienie i dokona rozrachunku za ich grzechy. Zaczęli wracać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Egipt przywracają : wg G: zawrócą oni do Egiptu i z Asyryjczykami będą jeść rzeczy nieczyste, αὐτοὶ εἰς Αἴγυπτον ἀπέστρεψαν καὶ ἐν Ἀσσυρίοις ἀκάθαρτα φάγονται.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2024-05-15T10:51:05Z</dcterms:modified>
</cp:coreProperties>
</file>