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3"/>
        <w:gridCol w:w="53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Pochłonięty Izrael, (już) teraz jest wśród narodów jak (niepotrzebny) sprzęt – nikt go nie pragnie.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Przepadł Izrael — już teraz jest wśród narodów jak niepotrzebny sprzęt przez nikogo niechciany.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będzie pożarty, wkrótce staną się wśród pogan jak naczynie, z którego nie ma żadnej pociechy.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pożarty będzie, wnetże będzie między poganami jako naczynie, z którego niemasz żadnej uciechy.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Pożart jest Izrael: teraz się zstał między narody jako naczynie plugawe.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został pochłonięty; teraz on wśród narodów jest jak sprzęt bez wartości.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Zginął Izrael, jest teraz wśród ludów jak naczynie, na które nie ma popytu.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Izrael zostanie pożarty! Będą teraz wśród narodów jak naczynie, którego nikt nie potrzebuje.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przepadł. Oto stali się wśród narodów podobni do bezużytecznego naczynia.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będzie pożarty; między narodami stanie się podobny do bezużytecznego naczynia.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Затонув Ізраїль, тепер став в народах як непотрібний посуд.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Israel będzie pochłonięty! Już stoją między narodami, jako sprzęt bez wartości.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”Izrael zostanie połknięty. Będą między narodami jak naczynie, w którym się nie ma upodobania.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2024-05-15T12:56:33Z</dcterms:modified>
</cp:coreProperties>
</file>