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Izraelu! Nie wesel się jak ludy, gdyż odstąpiłeś w nierządzie od swojego Boga, lubiłeś zapłatę za nierząd* na wszystkich klepiskach zbożowych.**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2024-05-12T12:14:25Z</dcterms:modified>
</cp:coreProperties>
</file>