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4"/>
        <w:gridCol w:w="1510"/>
        <w:gridCol w:w="63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przed naszymi oczami nie przepadła żywność?* (A) z domu naszego Boga – radość i wesele?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6:3-6&lt;/x&gt;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2024-04-30T08:15:20Z</dcterms:modified>
</cp:coreProperties>
</file>