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8"/>
        <w:gridCol w:w="1417"/>
        <w:gridCol w:w="6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wołam, JAHWE, gdyż ogień pożarł pastwiska na stepie i płomień spalił wszystkie drzewa polne.*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&lt;x&gt;40 11:1&lt;/x&gt;; &lt;x&gt;50 28:22&lt;/x&gt;; &lt;x&gt;50 32:22&lt;/x&gt;; &lt;x&gt;300 4:4&lt;/x&gt;; &lt;x&gt;350 8:14&lt;/x&gt;; &lt;x&gt;370 1:4&lt;/x&gt;; &lt;x&gt;430 1:18&lt;/x&gt;; &lt;x&gt;430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2024-04-30T18:06:17Z</dcterms:modified>
</cp:coreProperties>
</file>