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rzuca rozkaz swojemu wojsku — ogromny jest Jego obóz! Potężny wykonawca Jego rozkazu! O tak! Wielki jest dzień PANA! Straszny! Kto zdoła go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wyda swój głos przed swoim wojskiem, gdyż jego obóz jest ogromny, gdyż mocny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wykonuje jego słowo. Wielki jest bowiem dzień JAHWE i bardzo straszliwy! 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 głos swój przed wojskiem swojem, przeto, że bardzo wielki będzie obóz jego, przeto, że mocny ten, co wykona słowo jego; wielki bowiem dzień Pański będzie i straszliwy bardzo, i 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głos swój przed wojskiem swym, bo wiele barzo obozów jego, bo mocne a czyniące słowo jego: abowiem wielki dzień PANski i straszny barzo, a kto ji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wydaje głos przed wojskiem swoim, gdyż bardzo liczny jest Jego obóz, bo wykonawcy Jego rozkazów pilni; wielki bowiem jest dzień Pański i straszliwy. A któż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wydaje swój donośny głos przed swoim wojskiem, gdyż bardzo liczne są jego zastępy i potężny jest wykonawca jego rozkazu. Tak! Wielki jest dzień Pana i pełen grozy,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wydaje rozkaz swojemu wojsku, gdyż liczny jest Jego obóz i potężny jest ten, kto wypełni Jego słowa. Bo Dzień JAHWE jest wielki i straszny! Kto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wydaje rozkaz swojemu wojsku; bardzo liczny jest Jego obóz i pilni wykonawcy Jego poleceń. Bowiem Dzień JAHWE jest wielki i pełen grozy.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przed Jego wojskiem, bo nader liczny jest Jego obóz wojenny, a wykonawcy Jego woli potężni. O, wielki jest dzień Jahwe i jakże straszny! Któż go przetrwać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podnosi Swój głos przed Swoim wojskiem; gdyż wielce potężny jest Jego obóz i potężny wykonawca Jego rozkazu. Tak, wielkim będzie dzień WIEKUISTEGO i bardzo strasznym; kto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 głos przed swym wojskiem, gdyż Jego obóz jest bardzo liczny. Ten bowiem, który wprowadza w czyn swoje słowo, jest potężny; bo wielki jest dzień JAHWE i napawa wielkim lękiem, a któż go przetrzyma?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2024-05-21T16:58:33Z</dcterms:modified>
</cp:coreProperties>
</file>