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wydaje swój głos przed swoim wojskiem, gdyż bardzo liczny jest Jego obóz, gdyż potężny jest wykonawca Jego rozkazu! Tak! Wielki jest dzień JHWH! Budzi wielki strach – i kto go przetrwa?*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kto go przetrwa, ּ</w:t>
      </w:r>
      <w:r>
        <w:rPr>
          <w:rtl/>
        </w:rPr>
        <w:t>ומִי יְכִילֶּנּו</w:t>
      </w:r>
      <w:r>
        <w:rPr>
          <w:rtl w:val="0"/>
        </w:rPr>
        <w:t xml:space="preserve"> (umi jechilennu): kto go wytrzyma 4QXII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1:14&lt;/x&gt;; &lt;x&gt;460 3:2&lt;/x&gt;; &lt;x&gt;730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2024-05-21T12:21:00Z</dcterms:modified>
</cp:coreProperties>
</file>