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8"/>
        <w:gridCol w:w="56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nawet teraz – oświadczenie JAHWE – nawróćcie się do Mnie całym swym sercem, w poście, z płaczem i żalem!*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nawet teraz — oświadcza JAHWE — zawróćcie do Mnie całym swoim sercem: w poście, z płaczem i z żalem!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jeszcze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teraz, mówi JAHWE, wróćcie do mnie całym swym sercem, w poście, płaczu i w lamencie.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 jeszcze i teraz mówi Pan: Nawróćcie się do mnie samego całem sercem swojem, i w poście i w płaczu i w kwileniu.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teraz mówi JAHWE: Nawróćcie się do mnie ze wszytkiego serca waszego w poście i w płaczu, i w żalu.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jeszcze i teraz wyrocznia Pana - nawróćcie się do Mnie całym swym sercem, przez post i płacz, i lament.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jeszcze teraz mówi Pan: Nawróćcie się do mnie całym swym sercem, w poście, płaczu i narzekaniu!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− wyrocznia JAHWE − powróćcie do Mnie całym sercem w poście, płaczu i żalu!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jeszcze teraz - wyrocznia JAHWE: „Nawróćcie się do Mnie całym sercem, przez post, płacz i lament.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i teraz - mówi Jahwe - nawróćcie się do mnie z całego serca, poszcząc i płacząc, i zawodząc żałośnie!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говорить наш Господь Бог: Поверніться до мене з усього вашого серця і в пості і в плачі і в риданні.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jeszcze teraz – mówi WIEKUISTY nawróćcie się do Mnie całym swoim sercem, postem, płaczem oraz biadaniem!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”Teraz zatem – brzmi wypowiedź JAHWE – wróćcie do mnie całym swym sercem, poszcząc i płacząc oraz zawodząc.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&lt;x&gt;390 3:5-9&lt;/x&gt;; &lt;x&gt;190 4:3&lt;/x&gt;; &lt;x&gt;150 10:1-6&lt;/x&gt;; &lt;x&gt;160 8:9&lt;/x&gt;; &lt;x&gt;510 2:38&lt;/x&gt;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2024-05-21T19:28:07Z</dcterms:modified>
</cp:coreProperties>
</file>