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serce, a nie swoje szaty, i nawróćcie się do JAHWE, swego Boga, gdyż On jest łaskawy i miłosierny, nieskory do gniewu i pełen łaski, i litościwy w obliczu nieszczęścia!*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2024-05-21T21:21:29Z</dcterms:modified>
</cp:coreProperties>
</file>