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zawróci i zlituje się,* i pozostawi po sobie błogosławieństwo, ofiarę z pokarmów i płynów dla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zmieni zdanie? Może się zlituje, pozostawi błogosławieństwo, ofiarę z pokarmów i płynów dla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wie, czy nie zawróci i nie będzie mu żal, i nie zostawi po sobie 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z pokarmów i z płynów dla JAHWE, swego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nie obrócili się, a nie będzieli mu żal, i nie zostawili po sobie błogosławieństwa na śniedną i mokrą ofiarę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jeśli się wróci i odpuści, i zostawi po sobie błogosławieństwo, obiatę i mokrą ofiarę JAHWE Bogu waszemu?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znów się zlituje i pozostawi po sobie błogosławieństwo [plonów] na ofiarę pokarmową i płynną dla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pożałuje i zlituje się, i pozostawi błogosławieństwo, abyście mogli składać ofiarę z pokarmów i płynów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powróci, ulituje się i pozostawi po sobie błogosławieństwo, byście mogli składać ofiarę pokarmową i płynną JAHWE, waszemu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ulituje się i pozostawi po sobie błogosławieństwo plonów, na ofiary pokarmowe i płynne dla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znowu zdejmie Go żal i na nowo użyczy błogosławieństwa: ofiar z pokarmów i napojów dla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знає, може повернеться і покається і оставить за собою благословення, жертву і поливання вашому Господеві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by się znowu nie użalił i nie zostawił za sobą błogosławieństwa – ofiary z pokarmów i zalewki dla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on zawróci i pożałuje, i pozwoli, żeby potem pozostało błogosławieństwo, ofiara zbożowa i ofiara płynna dla JAHWE, waszego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3:29&lt;/x&gt;; &lt;x&gt;390 3:9&lt;/x&gt;; &lt;x&gt;430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20:7&lt;/x&gt;; &lt;x&gt;50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2024-05-21T22:05:41Z</dcterms:modified>
</cp:coreProperties>
</file>