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zawróci i zlituje się,* i pozostawi po sobie błogosławieństwo, ofiarę z pokarmów i płynów dla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3:29&lt;/x&gt;; &lt;x&gt;390 3:9&lt;/x&gt;; &lt;x&gt;430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20:7&lt;/x&gt;; &lt;x&gt;50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2024-05-21T09:58:59Z</dcterms:modified>
</cp:coreProperties>
</file>