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na Syjonie, ogłoście święty post, zwołajcie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poświęćcie post, zwołajcie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Syjonie, poświęćcie post, zwołajcie gromadę,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dmijcie w róg, zarządźcie święty post, ogłoście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Syjonie, ogłoście święty post,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ogłoście święty post, zwołajcie uroczyste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ogłoście święty post, zwołajcie zebranie!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ogłoście święty post, zwołajcie zebranie!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освятіть піст, сповістіть лікування,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Ogłoście post! Zwołajcie uroczyste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Syjonie. Uświęćcie czas postu. Zwołajcie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2024-05-22T02:28:10Z</dcterms:modified>
</cp:coreProperties>
</file>