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0"/>
        <w:gridCol w:w="1784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róg na Syjonie! Ogłoście święty post! Zwołajcie zgromadzenie!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2024-05-21T19:49:37Z</dcterms:modified>
</cp:coreProperties>
</file>