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zapłaczą między przedsionkiem a ołtarzem* i powiedzą: Zmiłuj się nad swym ludem, JAHWE, i nie wydawaj swego dziedzictwa na hańbę, aby narody nie panowały** nad nim! Dlaczego mają mówić wśród ludów: Gdzie jest ich Bóg?***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JAHWE, kapłani, zapłaczą między przedsionkiem a ołtarzem. Zmiłuj się — niech powiedzą — nad swym ludem, JAHWE, i nie wydawaj swego dziedzictwa na hańbę! Niech narody nie panują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nim! Dlaczego mają drwić pomiędzy ludami: Gdzie się podział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płaczą między przedsionkiem a ołtarzem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Przepuść, JAHWE, swemu ludowi i nie wydawaj swego dziedzictwa na pohańbienie, aby poganie nad nimi nie panowali. Czemu mieliby mówić wśród narodów: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słudzy Pańscy, między przysionkiem a ołtarzem niech płaczą i mówią: Przepuść, Panie! ludowi twemu, a nie daj dziedzictwa swego na pohańbienie, aby nad nimi poganie panować mieli. Przeczżeby mówiono między narodami: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przysionkiem a ołtarzem będą płakać kapłani, słudzy PANscy, a będą mówić: Przepuść JAHWE, przepuść ludowi twemu, a nie daj dziedzictwa twego na hańbę, żeby nad nim poganie panowali. Przecz mówią między narody: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Pańscy! Niech mówią: Zlituj się, Panie, nad ludem Twoim, nie daj dziedzictwa swego na pohańbienie, aby poganie nie zapanowali nad nami. Czemuż mówić mają między narodami: Gdzież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Pana, zapłaczą między przedsionkiem a ołtarzem i mówią: Zmiłuj się nad swoim ludem, Panie, i nie wystawiaj na hańbę swojego dziedzictwa, aby poganie szydzili z niego! Dlaczego mają mówić wśród pogańskich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Ulituj się, JAHWE, nad Twoim ludem i nie wydawaj swego dziedzictwa na pohańbienie, aby panowały nad nimi narody. Czemu mają mówić wśród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PANA! Niech mówią: „Przebacz, JAHWE, Twojemu ludowi. Nie wydawaj na pośmiewisko Twego dziedzictwa, nie pozwól, aby panowały nad nim ludy. Czemu mają mówić między narodami: «Gdzie jest ich Bóg»?”.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”Przepuść, Panie, ludowi swemu i nie wydawaj dziedzictwa swego na hańbę, na pośmiewisko dla pogan, by nie mogli mówić między narodami: Gdzież jest ich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Поміж основою і жертівником заплачуть священики, що служать Господеві, і скажуть: Пощади, Господи, твій нарід і не дай твоє насліддя на зневагу, щоб ними заволоділи народи, щоб не сказали в народах: Де їхний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niech wołają słudzy WIEKUISTEGO: WIEKUISTY! Zmiłuj się nad Twym ludem, nie dawaj na hańbę Twojego dziedzictwa, by nad nimi panowali poganie. Czemu narody mają mówić: Gdzie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portykiem a ołtarzem kapłani, słudzy JAHWE, niech plączą i mówią: ʼRacz się ulitować, JAHWE, nad swym ludem i nie czyń swego dziedzictwa przedmiotem zniewagi, by nad nim panowały narody. Dlaczego mieliby mówić pośród ludów: ”Gdzie jest ich Bóg?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9:26&lt;/x&gt;; &lt;x&gt;50 32:36&lt;/x&gt;; &lt;x&gt;230 42:3&lt;/x&gt;; &lt;x&gt;230 44:11-14&lt;/x&gt;; &lt;x&gt;230 74:2&lt;/x&gt;; &lt;x&gt;230 79:10&lt;/x&gt;; &lt;x&gt;230 115:2&lt;/x&gt;; &lt;x&gt;310 3:31-32&lt;/x&gt;; &lt;x&gt;400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panowały, </w:t>
      </w:r>
      <w:r>
        <w:rPr>
          <w:rtl/>
        </w:rPr>
        <w:t>לִמְׁשָל</w:t>
      </w:r>
      <w:r>
        <w:rPr>
          <w:rtl w:val="0"/>
        </w:rPr>
        <w:t xml:space="preserve"> (limszal), pod. G: τοῦ κατάρξαι αὐτῶν ἔθνη; raczej: (byśmy się) nie stali przysłowiem u narodów, </w:t>
      </w:r>
      <w:r>
        <w:rPr>
          <w:rtl/>
        </w:rPr>
        <w:t>לְמָׁשָל</w:t>
      </w:r>
      <w:r>
        <w:rPr>
          <w:rtl w:val="0"/>
        </w:rPr>
        <w:t xml:space="preserve"> (lemaszal).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5:32&lt;/x&gt;; &lt;x&gt;490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2024-05-21T10:17:35Z</dcterms:modified>
</cp:coreProperties>
</file>