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zapłaczą między przedsionkiem a ołtarzem* i powiedzą: Zmiłuj się nad swym ludem, JAHWE, i nie wydawaj swego dziedzictwa na hańbę, aby narody nie panowały** nad nim! Dlaczego mają mówić wśród ludów: Gdzie jest ich Bóg?***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9:26&lt;/x&gt;; &lt;x&gt;50 32:36&lt;/x&gt;; &lt;x&gt;230 42:3&lt;/x&gt;; &lt;x&gt;230 44:11-14&lt;/x&gt;; &lt;x&gt;230 74:2&lt;/x&gt;; &lt;x&gt;230 79:10&lt;/x&gt;; &lt;x&gt;230 115:2&lt;/x&gt;; &lt;x&gt;310 3:31-32&lt;/x&gt;; &lt;x&gt;400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panowały, </w:t>
      </w:r>
      <w:r>
        <w:rPr>
          <w:rtl/>
        </w:rPr>
        <w:t>לִמְׁשָל</w:t>
      </w:r>
      <w:r>
        <w:rPr>
          <w:rtl w:val="0"/>
        </w:rPr>
        <w:t xml:space="preserve"> (limszal), pod. G: τοῦ κατάρξαι αὐτῶν ἔθνη; raczej: (byśmy się) nie stali przysłowiem u narodów, </w:t>
      </w:r>
      <w:r>
        <w:rPr>
          <w:rtl/>
        </w:rPr>
        <w:t>לְמָׁשָל</w:t>
      </w:r>
      <w:r>
        <w:rPr>
          <w:rtl w:val="0"/>
        </w:rPr>
        <w:t xml:space="preserve"> (lemaszal).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5:32&lt;/x&gt;; &lt;x&gt;490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2024-05-21T10:56:01Z</dcterms:modified>
</cp:coreProperties>
</file>