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oddalę od was (wroga) z północy,* i zapędzę go do ziemi suchej i spustoszonej. Jego oblicze do Morza Wschodniego,** a jego tył do Morza Zachodniego.*** I wzniesie się jego smród,**** i rozejdzie jego odrażająca woń,***** ponieważ spotężniał, aby działać.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&lt;x&gt;290 40:1&lt;/x&gt;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do Morza Martwego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do Morza Śródziemnego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smród, ּ</w:t>
      </w:r>
      <w:r>
        <w:rPr>
          <w:rtl/>
        </w:rPr>
        <w:t>בְאׁש</w:t>
      </w:r>
      <w:r>
        <w:rPr>
          <w:rtl w:val="0"/>
        </w:rPr>
        <w:t xml:space="preserve"> (be’sz),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odrażająca woń, </w:t>
      </w:r>
      <w:r>
        <w:rPr>
          <w:rtl/>
        </w:rPr>
        <w:t>צַחֲנָה</w:t>
      </w:r>
      <w:r>
        <w:rPr>
          <w:rtl w:val="0"/>
        </w:rPr>
        <w:t xml:space="preserve"> (tsachanah), występuje: &lt;x&gt;290 34:3&lt;/x&gt;; &lt;x&gt;370 4:10&lt;/x&gt;; &lt;x&gt;360 2:20&lt;/x&gt;.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2024-05-21T18:26:16Z</dcterms:modified>
</cp:coreProperties>
</file>