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pośród Izraela i że Ja, JAHWE, jestem waszym Bogiem i innego nie ma* – a mój lud nie zazna wstydu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45:5-6&lt;/x&gt;; &lt;x&gt;290 46:9&lt;/x&gt;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2024-05-21T23:18:14Z</dcterms:modified>
</cp:coreProperties>
</file>