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roziskrzony. Przed nim ziemia jak ogród Eden,* a po nim step spustoszony – i ucieczka przed nim nie zdarzyła mu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ogień, który zżera wszystko, za nim — straszna pożoga. Przed nim ziemia jest jak ogród Eden, po nim jak step — spustoszona! Nie ma też przed nim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jego obliczem ogień pożerający, a za nim płomień palący. Ta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jak ogród Eden, ale po nim będzie opustoszałe pustkowie — przed nim nie ujdzie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jako ogień pożerający, a za nim płomień pałający; ta ziemia jest przed nim jako ogród Eden, ale po nim będzie pustynią pustą i nie ujdzie nikt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ogień pożerający, a za nim płomień palący. Jako ogród rozkoszny ziemia przed nim, a po nim pustynia pusta i nie masz, kto by uszedł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palący; ziemia ta jest przed nim jak ogród Eden, lecz po nim będzie pustym stepem i przed nim nikt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płonący, a po nim płomień gorejący. Przed nim kraj jest jak ogród Eden, a po nim jak step pusty. Nikt też przed nim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ogień, który pożera, a za nim gorejący płomień. Ziemia, która przed nim była jak ogród Eden, jest za nim jak step spustoszony. Nikt przed nim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palący płomień. Ziemia, co dotąd była jak rajski ogród, po jego przejściu stanie się pustynią. Nikt wtedy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pochłaniający, za nim - płomień spalający! Jak ogród rajski wygląda ziemia przed nim, jak step pustynny - po nim. Nie ostoi się przed nim 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огонь, що нищить, і позаду нього запалений полумінь. Так як рай їжі земля перед його лицем, і позаду нього рівнина знищення, і не буде в нього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chłonie ogień, a za nim pali płomień! Przed nim ziemia, jak rozkoszny ogród – a za nim jak pusty step; nic przed nim nie uchodzi!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pożerał ogień, a za nim płomień trawi. Przed nim ziemia jest jak ogród Eden, za nim zaś – bezludne pustkowie; a nie było tam też niczego, co by ocalało.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28:13-19&lt;/x&gt;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przed nim ucieczki.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2024-05-21T20:45:01Z</dcterms:modified>
</cp:coreProperties>
</file>