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oczyszczę 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nie oczyściłem. JAHWE bowiem mieszka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tych, którychem krwi nie oczyścił; a Pan mieszka na Syonie.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oczyścię krew ich, którejem był nie oczyścił, a PAn będzie mieszkał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zagrzmi z Syjonu i wyda swój donośny głos z Jeruzalemu, tak że zadrżą niebiosa i ziemia. Lecz dla swojego ludu Pan jest ucieczką i twierdzą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uznam za niewinną ich krew, której nie uznawałem za niewinną; i JAHWE będzie przebywał na Syjonie”.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2024-05-10T03:49:35Z</dcterms:modified>
</cp:coreProperties>
</file>