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 słowa, wy, krowy Baszanu* na górze Samarii, które uciskacie biednych, gnębicie potrzebujących, mówicie do swych mężów:** Przynieście, będziemy piły!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Baszan, ּ</w:t>
      </w:r>
      <w:r>
        <w:rPr>
          <w:rtl/>
        </w:rPr>
        <w:t>בָׁשָן</w:t>
      </w:r>
      <w:r>
        <w:rPr>
          <w:rtl w:val="0"/>
        </w:rPr>
        <w:t xml:space="preserve"> , czyli: gładki (i żyzny).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panów.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2024-05-16T20:50:33Z</dcterms:modified>
</cp:coreProperties>
</file>