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wlekliście się z dwóch, trzech miast do jednego miasta, aby napić się wody, choć pragnienia nie ugasiliście, ale nie nawróciliście się do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2024-05-16T18:45:29Z</dcterms:modified>
</cp:coreProperties>
</file>