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pleśnią,* gdy rosły wasze ogrody i winnice. Wasze drzewa, figowe i oliwne,** pożerała (szarańcza) gazam ,***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28:22&lt;/x&gt;; &lt;x&gt;110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gazam, ּ</w:t>
      </w:r>
      <w:r>
        <w:rPr>
          <w:rtl/>
        </w:rPr>
        <w:t>גָזָם</w:t>
      </w:r>
      <w:r>
        <w:rPr>
          <w:rtl w:val="0"/>
        </w:rPr>
        <w:t xml:space="preserve"> , l. gąsienica, zob. &lt;x&gt;360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2024-05-16T16:37:34Z</dcterms:modified>
</cp:coreProperties>
</file>