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z powodu waszego deptania* po biednym i pobierania od niego daniny w zbożu, choć budujecie sobie domy z ciosanego kamienia, nie będziecie w nich mieszkać, (i choć) zasadziliście sobie upragnione winnice, nie będziecie pić z nich wina.**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deptania, ּ</w:t>
      </w:r>
      <w:r>
        <w:rPr>
          <w:rtl/>
        </w:rPr>
        <w:t>בּוס</w:t>
      </w:r>
      <w:r>
        <w:rPr>
          <w:rtl w:val="0"/>
        </w:rPr>
        <w:t xml:space="preserve"> (bus): być może spokrewnione z ak. pobierać podatek rolny, &lt;x&gt;370 5:11&lt;/x&gt;L.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&lt;x&gt;430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2024-05-16T18:52:03Z</dcterms:modified>
</cp:coreProperties>
</file>