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liczne są wasze przestępstwa i rozliczne wasze grzechy. Gnębicie sprawiedliwego, pobieracie kaucje* i naginacie w bramie (sprawy) potrzebujących.**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łapówkę, &lt;x&gt;370 5:12&lt;/x&gt;L.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odmawiacie sprawiedliwości, &lt;x&gt;370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23:6-8&lt;/x&gt;; &lt;x&gt;290 10:2&lt;/x&gt;; &lt;x&gt;290 29:21&lt;/x&gt;;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2024-05-16T17:11:57Z</dcterms:modified>
</cp:coreProperties>
</file>