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zawodzenie,* na wszystkich ulicach mówią: Biada, biada! I wzywają rolnika do żałoby, i do zawodzenia umiejących narzekać.**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żałosny płacz.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płaczków.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35:25&lt;/x&gt;; &lt;x&gt;300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2024-05-16T22:09:46Z</dcterms:modified>
</cp:coreProperties>
</file>