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8"/>
        <w:gridCol w:w="1575"/>
        <w:gridCol w:w="62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(Wy), którzy słuszność zamieniacie w piołun* i sprawiacie, że sprawiedliwość leży na ziemi!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którzy (…) w piołun : wg G: Pan jest tym, który sprawuje sąd na wysokości, κύριος ὁ ποιῶν εἰς ὕψος κρίμα.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2024-05-16T18:15:49Z</dcterms:modified>
</cp:coreProperties>
</file>