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wyniesie go jego krewny,* ten, który go ma namaścić,** aby wynieść zwłoki z domu.*** A (gdy) powie (on) do kogoś w zakamarku domu: Czy jest jeszcze ktoś z tobą? – ten powie: Nie ma. I powie: Cicho!**** – by nie wspominać imienia JAHWE.*****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 krewny zmarłych, by namaścić zwłoki przed wyniesieniem ich z domu, i zapyta kogoś ukrytego w zakamarkach domu: Czy jest jeszcze ktoś z tobą? — ten odpowie: Nie ma. I doda: Cicho! — by nie wspominać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każdego z nich weźmie jego stryj, i spali go, aby wynieść kości z domu, i zapyta tego, który jest w zakątkach domu: Czy jest jeszcze ktoś z tobą?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odpowie: Nie ma. Wtedy powie: Milcz, bo nie wolno wspominać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każdego z nich stryj jego, i spali go, aby wyniósł kości z domu, a rzecze temu, który jest w gmachach domu: Jestże kto więcej z tobą? I odpowie: Niemasz. Tedy rzecze: Milcz; przeto, że nie wspominali imienia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go bliski jego, i spali go, aby wyniósł kości z domu. I rzecze temu, który jest wewnątrz domu: Jestli jeszcze u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krewny, który z domu wyniesie ich zwłoki, zapyta tego, który pozostał w domu: Czy jest jeszcze ktoś z tobą? Odpowie: Nie ma, i doda: Milcz! Nie ma nikogo, aby wzywać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pozostanie tylko krewny, aby wynieść zwłoki z domu. A gdy zapyta kogoś, kto jest w zakątku domu: Czy jest jeszcze kto z tobą? A tamten odpowie: Nie ma! To doda: Cicho! Gdyż nie wolno wspominać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wyniesie ich na dwór krewny, by spalić ich kości. Następnie zapyta tego, kto jeszcze pozostał w głębi domu: Czy jeszcze jest ktoś z tobą? On odpowie: Nie ma! I doda: Cicho! Nie można wspominać imienia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kości wyniesie krewny i ten, co przygotowuje stos. Zapyta pozostającego w domu: „Czy jest jeszcze ktoś z tobą?”. On odpowie: „Nie ma” i doda: „Milcz!”. Nie będzie się już wspominać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Niewielu tylko z tych, którzy ujdą cało, pozostanie, by wynieść z domu zwłoki. A gdy spytają kogoś znajdującego się w głębi domu: ”Jest jeszcze ktoś przy tobie?” - ten odpowie: ”Nie ma” i doda: ”Cicho!”, by nie zostało wspomniane [przypadkiem]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мешканці візьмуть і старатимуться винести їхні кості з дому. І він скаже до тих, що над домом: Чи ще є в тебе? І скаже: Ні. І скаже: Мовчи, щоб не називати господне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któregoś wyniesie krewny, albo ten, co go ma spalić, bowiem uprząta zwłoki z domu, lecz zapyta kogoś w zakątkach domu: Czy jest jeszcze ktoś przy tobie? Wtedy on odpowie: Skończyło się! I doda: Cicho! Aby tylko o tym nie wspomniano – w Imię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stryj zaś będzie musiał wynosić jednego po drugim i będzie ich palił jednego po drugim, aby z domu usunąć kości. I rzeknie do każdego przebywającego w głębi domu: ʼCzy jest jeszcze ktoś z tobą?ʼ A ten odrzeknie: ʼNie ma nikogo!ʼ Powie też: ʼMilcz! Gdyż nie pora wspominać imienia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krewny, ּ</w:t>
      </w:r>
      <w:r>
        <w:rPr>
          <w:rtl/>
        </w:rPr>
        <w:t>דֹוד</w:t>
      </w:r>
      <w:r>
        <w:rPr>
          <w:rtl w:val="0"/>
        </w:rPr>
        <w:t xml:space="preserve"> (dod), tj. krewny ze strony ojca lub matki.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ten, który go ma namaścić, </w:t>
      </w:r>
      <w:r>
        <w:rPr>
          <w:rtl/>
        </w:rPr>
        <w:t>מְסָרְפֹו</w:t>
      </w:r>
      <w:r>
        <w:rPr>
          <w:rtl w:val="0"/>
        </w:rPr>
        <w:t xml:space="preserve"> (mesarfo), lub: który ma go skremować, choć mało prawdopodobne ze względu na nieprzyjętą w Izraelu praktykę kremacji.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Zdanie wg G: I jego domownicy wezmą i siłą wyniosą ich kości z domu, καὶ λήμψονται οἱ οἰκεῖοι αὐτῶν καὶ παραβιῶνται τοῦ ἐξενέγκαι τὰ ὀστᾶ αὐτῶν ἐκ τοῦ οἴκου.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2:20&lt;/x&gt;; &lt;x&gt;430 1:7&lt;/x&gt;; &lt;x&gt;450 2:17&lt;/x&gt;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28:66-67&lt;/x&gt;; &lt;x&gt;50 31:17&lt;/x&gt;; &lt;x&gt;50 32:25&lt;/x&gt;; &lt;x&gt;290 48:1&lt;/x&gt;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2024-05-28T00:10:45Z</dcterms:modified>
</cp:coreProperties>
</file>