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nakazuje* – i rozbije duży dom w gruzy, a mały dom w kawałki.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nakazuje rozbić duży dom w gruzy, a mały dom w kawałki.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JAHWE rozkaże i uderzy w wielki dom rozpadlinami, a w mały dom — pęknięciem.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rozkaże, i uderzy na dom wielki rozstąpieniem, a na dom mniejszy rozpadlinami.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odpowie: Już koniec. I rzecze mu: Milcz a nie wspominaj imienia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rozkazał, i obrócony będzie wielki dom w ruinę, a mały dom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każe rozwalić dom większy w gruzy, a dom mniejszy w kawałki.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każe rozwalić większy dom w gruzy, a mniejszy w pył!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rozkazał większy dom obrócić w ruinę, a mniejszy -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teraz Jahwe rządzi! Pod Jego uderzeniem wielkie domy padają w gruzy, małe zaś rozsypują się w pył.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Господь заповідає і побє великий дім побиттями і малий дім роздираннями.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WIEKUISTY rozkaże, a większy dom roztrącą w rumowiska, zaś mniejszy dom w zwaliska.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 oto JAHWE rozkazuje i niechybnie roztrzaska wielki dom, zamieniając go w gruzy, a mały dom w rumowisko.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11:20&lt;/x&gt;; &lt;x&gt;300 34:22&lt;/x&gt;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2024-05-28T02:13:03Z</dcterms:modified>
</cp:coreProperties>
</file>