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Pana stojącego przy ołtarzu. I powiedział: Uderz w głowicę (kolumny), niech zadrżą sklepienia* ** i odłam je – na głowy ich wszystkich, a resztę ich zabiję mieczem. Żaden z nich uciekający nie ujdzie, nie uratuje się też żaden uchodźca.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Pana stojącego przy ołtarzu. Powiedział On do mnie: Uderz w głowicę [kolumny], niech zadrżą sklepienia!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spadnie strop na głowy ich wszystkich! A ich resztę zabiję mieczem. Żaden z nich nie ujdzie, nie będzie ratunku dla żadnego uchodźcy!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Pana stojącego na ołtarzu i powiedział: Uderz w nadproże, aż zadrżą węgary. Rozetnij głowy ich wszystkich, a pozostałych zabiję mieczem. Żaden z nich nie ucieknie i żaden z nich nie ocaleje.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Pana stojącego na ołtarzu, który rzekł: Uderz w gałkę, aż zadrżą podwoje, a rozetnij je wszystkie od wierzchu ich, a ostatek mieczem pobiję; żaden z nich nie uciecze, i nie będzie z nich nikt, coby tego uszedł.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Pana stojącego na ołtarzu, i rzekł: Uderz w zawiasę i niech się wzruszą naprożniki: bo łakomstwo na głowie wszytkich, a ostatek ich mieczem pobiję, nie będą mogli uciec. Ucieką, a nie będzie zachowan z nich, który uciecze.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Pana stojącego nad ołtarzem, i On rzekł: Uderz w głowicę i niech zadrżą wiązania dachu, i niech spadną na głowy wszystkich! Pozabijam mieczem pozostałych, nie umknie z nich żaden, który ucieka, ani nie ocaleje z nich żaden, co się ratuje.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Wszechmogącego stojącego przy ołtarzu. I rzekł do mnie: Uderz w głowicę, niech zadrżą sklepienia i upadną na głowy ich wszystkich, a resztę ich zabiję mieczem. Żaden uciekający z nich nie ujdzie ani też nie uratuje się żaden uchodźca.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Pana, który stanął nad ołtarzem i powiedział: Uderz w głowicę kolumny, niech zadrżą wiązania dachu i niech spadną na głowy wszystkich. Tych zaś, którzy przeżyją, zabiję mieczem, nie ujdzie nikt, choćby chciał uciec i nie uratuje się żaden, choćby chciał ocaleć.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JAHWE stojącego nad ołtarzem. Powiedział mi: „Uderz w kolumnę, niech zadrżą wiązania dachu i niech spadną na głowy wszystkich! Mieczem pozabijam pozostałych, nikt z nich nie zdoła uciec, żaden nie ocaleje.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Pana stojącego przy ołtarzu. Powiedział: ”Uderz w głowicę, a zatrzęsą się progi, ugódź ich wszystkich w głowę, a pozostałych Ja pozabijam mieczem. Żaden z nich nie zdoła się uratować ucieczką, żaden z nich nie ujdzie z 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побачив Господа, що стояв на жертівнику, і сказав: Вдар в надолуження і зрушаться переддверя і відрубай голови всіх. І тих, що в них осталися, Я убю мечем, не втече той з них, хто втікає, і не спасеться той з них, хто спасається.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Pana stojącego nad ofiarnicą oraz powiedział: Uderz w kapitel kolumny, aby zadrżały nadproża i roztrzaskaj je o głowę wszystkich! A ich szczątki porażę mieczem; żaden z uciekających nie ujdzie, ani z nich nie ocali się żaden niedobitek.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JAHWE stojącego nad ołtarzem; i przemówił: ”Uderz w głowicę kolumny, tak aby się zakołysały progi. I odetnij ich głowice – wszystkie. A resztę pozabijam mieczem. Żaden z nich, kto ucieka, nie zdoła uciec ani żaden zbieg nie umknie.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progi, </w:t>
      </w:r>
      <w:r>
        <w:rPr>
          <w:rtl/>
        </w:rPr>
        <w:t>סִּפִים</w:t>
      </w:r>
      <w:r>
        <w:rPr>
          <w:rtl w:val="0"/>
        </w:rPr>
        <w:t xml:space="preserve"> (sippim).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2024-05-15T18:10:35Z</dcterms:modified>
</cp:coreProperties>
</file>