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Amichuda, z Manassesa Gamliel, syn Pedasura;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2024-04-26T07:50:32Z</dcterms:modified>
</cp:coreProperties>
</file>