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5"/>
        <w:gridCol w:w="2140"/>
        <w:gridCol w:w="2597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Gidoniego;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2024-03-28T13:49:33Z</dcterms:modified>
</cp:coreProperties>
</file>